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7B" w:rsidRDefault="009F6C7B" w:rsidP="009F6C7B">
      <w:pPr>
        <w:rPr>
          <w:rFonts w:cs="Arial"/>
          <w:b/>
          <w:sz w:val="28"/>
          <w:szCs w:val="24"/>
          <w:u w:val="single"/>
        </w:rPr>
      </w:pPr>
      <w:bookmarkStart w:id="0" w:name="_GoBack"/>
      <w:bookmarkEnd w:id="0"/>
    </w:p>
    <w:p w:rsidR="009F6C7B" w:rsidRPr="00C80B8E" w:rsidRDefault="009F6C7B" w:rsidP="009F6C7B">
      <w:pPr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REFORM - PDS LIAISON GROUP</w:t>
      </w:r>
      <w:r w:rsidRPr="00C80B8E">
        <w:rPr>
          <w:rFonts w:cs="Arial"/>
          <w:b/>
          <w:sz w:val="28"/>
          <w:szCs w:val="24"/>
          <w:u w:val="single"/>
        </w:rPr>
        <w:t xml:space="preserve"> MEMBERSHIP</w:t>
      </w:r>
    </w:p>
    <w:p w:rsidR="009F6C7B" w:rsidRDefault="009F6C7B" w:rsidP="009F6C7B">
      <w:pPr>
        <w:rPr>
          <w:rFonts w:cs="Arial"/>
          <w:sz w:val="28"/>
          <w:szCs w:val="24"/>
        </w:rPr>
      </w:pPr>
    </w:p>
    <w:p w:rsidR="009F6C7B" w:rsidRDefault="009F6C7B" w:rsidP="009F6C7B">
      <w:pPr>
        <w:rPr>
          <w:rFonts w:cs="Arial"/>
          <w:iCs/>
          <w:sz w:val="28"/>
          <w:szCs w:val="24"/>
        </w:rPr>
      </w:pPr>
      <w:r w:rsidRPr="00C80B8E">
        <w:rPr>
          <w:rFonts w:cs="Arial"/>
          <w:iCs/>
          <w:sz w:val="28"/>
          <w:szCs w:val="24"/>
        </w:rPr>
        <w:t>Two meetings of the “Reform – PDS Liaison Group”</w:t>
      </w:r>
      <w:r>
        <w:rPr>
          <w:rFonts w:cs="Arial"/>
          <w:i/>
          <w:iCs/>
          <w:sz w:val="28"/>
          <w:szCs w:val="24"/>
        </w:rPr>
        <w:t xml:space="preserve"> </w:t>
      </w:r>
      <w:r w:rsidRPr="00C80B8E">
        <w:rPr>
          <w:rFonts w:cs="Arial"/>
          <w:iCs/>
          <w:sz w:val="28"/>
          <w:szCs w:val="24"/>
        </w:rPr>
        <w:t xml:space="preserve">have been set up to share and discuss </w:t>
      </w:r>
      <w:r>
        <w:rPr>
          <w:rFonts w:cs="Arial"/>
          <w:iCs/>
          <w:sz w:val="28"/>
          <w:szCs w:val="24"/>
        </w:rPr>
        <w:t>t</w:t>
      </w:r>
      <w:r w:rsidRPr="00C80B8E">
        <w:rPr>
          <w:rFonts w:cs="Arial"/>
          <w:iCs/>
          <w:sz w:val="28"/>
          <w:szCs w:val="24"/>
        </w:rPr>
        <w:t xml:space="preserve">he changes to Determination I </w:t>
      </w:r>
      <w:r>
        <w:rPr>
          <w:rFonts w:cs="Arial"/>
          <w:iCs/>
          <w:sz w:val="28"/>
          <w:szCs w:val="24"/>
        </w:rPr>
        <w:t xml:space="preserve">proposed by </w:t>
      </w:r>
      <w:r w:rsidRPr="00C80B8E">
        <w:rPr>
          <w:rFonts w:cs="Arial"/>
          <w:iCs/>
          <w:sz w:val="28"/>
          <w:szCs w:val="24"/>
        </w:rPr>
        <w:t xml:space="preserve">the CDO </w:t>
      </w:r>
      <w:r>
        <w:rPr>
          <w:rFonts w:cs="Arial"/>
          <w:iCs/>
          <w:sz w:val="28"/>
          <w:szCs w:val="24"/>
        </w:rPr>
        <w:t xml:space="preserve">Reform </w:t>
      </w:r>
      <w:r w:rsidRPr="00C80B8E">
        <w:rPr>
          <w:rFonts w:cs="Arial"/>
          <w:iCs/>
          <w:sz w:val="28"/>
          <w:szCs w:val="24"/>
        </w:rPr>
        <w:t>Advisory Group, as the PDS will also be required</w:t>
      </w:r>
      <w:r>
        <w:rPr>
          <w:rFonts w:cs="Arial"/>
          <w:iCs/>
          <w:sz w:val="28"/>
          <w:szCs w:val="24"/>
        </w:rPr>
        <w:t xml:space="preserve"> to use the new Determination. </w:t>
      </w:r>
    </w:p>
    <w:p w:rsidR="009F6C7B" w:rsidRDefault="009F6C7B" w:rsidP="009F6C7B">
      <w:pPr>
        <w:rPr>
          <w:rFonts w:cs="Arial"/>
          <w:iCs/>
          <w:sz w:val="28"/>
          <w:szCs w:val="24"/>
        </w:rPr>
      </w:pPr>
    </w:p>
    <w:tbl>
      <w:tblPr>
        <w:tblpPr w:leftFromText="180" w:rightFromText="180" w:vertAnchor="page" w:horzAnchor="margin" w:tblpY="5581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103"/>
      </w:tblGrid>
      <w:tr w:rsidR="009F6C7B" w:rsidRPr="00C80B8E" w:rsidTr="009F6C7B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150BCF" w:rsidRDefault="009F6C7B" w:rsidP="009F6C7B">
            <w:pPr>
              <w:pStyle w:val="ListParagraph"/>
              <w:tabs>
                <w:tab w:val="right" w:pos="4768"/>
              </w:tabs>
              <w:ind w:left="0"/>
              <w:rPr>
                <w:rFonts w:cs="Arial"/>
                <w:sz w:val="28"/>
                <w:szCs w:val="24"/>
              </w:rPr>
            </w:pPr>
            <w:r w:rsidRPr="00150BCF">
              <w:rPr>
                <w:rFonts w:cs="Arial"/>
                <w:sz w:val="28"/>
                <w:szCs w:val="24"/>
              </w:rPr>
              <w:t>Zahid Imran</w:t>
            </w:r>
            <w:r>
              <w:rPr>
                <w:rFonts w:cs="Arial"/>
                <w:sz w:val="28"/>
                <w:szCs w:val="24"/>
              </w:rPr>
              <w:t xml:space="preserve"> – </w:t>
            </w:r>
            <w:r w:rsidRPr="00150BCF">
              <w:rPr>
                <w:rFonts w:cs="Arial"/>
                <w:sz w:val="28"/>
                <w:szCs w:val="24"/>
                <w:u w:val="single"/>
              </w:rPr>
              <w:t>In the Chair</w:t>
            </w:r>
            <w:r>
              <w:rPr>
                <w:rFonts w:cs="Arial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150BCF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150BCF">
              <w:rPr>
                <w:rFonts w:cs="Arial"/>
                <w:sz w:val="28"/>
                <w:szCs w:val="24"/>
              </w:rPr>
              <w:t>Scottish Government</w:t>
            </w:r>
          </w:p>
        </w:tc>
      </w:tr>
      <w:tr w:rsidR="009F6C7B" w:rsidRPr="00C80B8E" w:rsidTr="009F6C7B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 xml:space="preserve">Martin McCormack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>Borders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>Dawn Adams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>Fife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 xml:space="preserve">Lesley Yeaman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>Forth Valley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 xml:space="preserve">Mike Brown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 xml:space="preserve">Grampian 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>Tara Dunseith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>Greater Glasgow &amp; Clyde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>Geraldeen Irving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>Lanarkshire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>Susan Baines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 xml:space="preserve">NHS </w:t>
            </w:r>
            <w:r w:rsidRPr="00C80B8E">
              <w:rPr>
                <w:rFonts w:cs="Arial"/>
                <w:sz w:val="28"/>
                <w:szCs w:val="24"/>
              </w:rPr>
              <w:t>Lothian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 xml:space="preserve">Jay Wragg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 w:rsidRPr="00C80B8E">
              <w:rPr>
                <w:rFonts w:cs="Arial"/>
                <w:sz w:val="28"/>
                <w:szCs w:val="24"/>
              </w:rPr>
              <w:t>PDS Leads</w:t>
            </w:r>
            <w:r>
              <w:rPr>
                <w:rFonts w:cs="Arial"/>
                <w:sz w:val="28"/>
                <w:szCs w:val="24"/>
              </w:rPr>
              <w:t>’ Group Chair / NHS Orkney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Tom Ferris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Scottish Government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Alex Bowerman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Scottish Government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Francesca Capaldi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Scottish Government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Nicole Alterado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Scottish Government</w:t>
            </w:r>
          </w:p>
        </w:tc>
      </w:tr>
      <w:tr w:rsidR="009F6C7B" w:rsidRPr="00C80B8E" w:rsidTr="009F6C7B"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Sheila McDermott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7B" w:rsidRPr="00C80B8E" w:rsidRDefault="009F6C7B" w:rsidP="009F6C7B">
            <w:pPr>
              <w:pStyle w:val="ListParagraph"/>
              <w:ind w:left="0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Scottish Government</w:t>
            </w:r>
          </w:p>
        </w:tc>
      </w:tr>
    </w:tbl>
    <w:p w:rsidR="009F6C7B" w:rsidRDefault="009F6C7B" w:rsidP="009F6C7B">
      <w:pPr>
        <w:rPr>
          <w:rFonts w:cs="Arial"/>
          <w:iCs/>
          <w:sz w:val="28"/>
          <w:szCs w:val="24"/>
        </w:rPr>
      </w:pPr>
      <w:r w:rsidRPr="00C80B8E">
        <w:rPr>
          <w:rFonts w:cs="Arial"/>
          <w:iCs/>
          <w:sz w:val="28"/>
          <w:szCs w:val="24"/>
        </w:rPr>
        <w:t xml:space="preserve">The Group is derived from the existing PDS Leads Group and will be chaired by one </w:t>
      </w:r>
      <w:r>
        <w:rPr>
          <w:rFonts w:cs="Arial"/>
          <w:iCs/>
          <w:sz w:val="28"/>
          <w:szCs w:val="24"/>
        </w:rPr>
        <w:t>of</w:t>
      </w:r>
      <w:r w:rsidRPr="00C80B8E">
        <w:rPr>
          <w:rFonts w:cs="Arial"/>
          <w:iCs/>
          <w:sz w:val="28"/>
          <w:szCs w:val="24"/>
        </w:rPr>
        <w:t xml:space="preserve"> the Deputy CDO</w:t>
      </w:r>
      <w:r>
        <w:rPr>
          <w:rFonts w:cs="Arial"/>
          <w:iCs/>
          <w:sz w:val="28"/>
          <w:szCs w:val="24"/>
        </w:rPr>
        <w:t>s</w:t>
      </w:r>
      <w:r w:rsidRPr="00C80B8E">
        <w:rPr>
          <w:rFonts w:cs="Arial"/>
          <w:iCs/>
          <w:sz w:val="28"/>
          <w:szCs w:val="24"/>
        </w:rPr>
        <w:t xml:space="preserve"> to ensure continuity.</w:t>
      </w:r>
    </w:p>
    <w:p w:rsidR="009F6C7B" w:rsidRDefault="009F6C7B" w:rsidP="009F6C7B">
      <w:pPr>
        <w:rPr>
          <w:rFonts w:cs="Arial"/>
          <w:iCs/>
          <w:sz w:val="28"/>
          <w:szCs w:val="24"/>
        </w:rPr>
      </w:pPr>
    </w:p>
    <w:p w:rsidR="00C80B8E" w:rsidRDefault="009F6C7B" w:rsidP="00B561C0">
      <w:pPr>
        <w:rPr>
          <w:rFonts w:cs="Arial"/>
          <w:sz w:val="28"/>
          <w:szCs w:val="24"/>
        </w:rPr>
      </w:pPr>
      <w:r>
        <w:rPr>
          <w:rFonts w:cs="Arial"/>
          <w:iCs/>
          <w:sz w:val="28"/>
          <w:szCs w:val="24"/>
        </w:rPr>
        <w:t>Membership of this group is shown below:</w:t>
      </w:r>
    </w:p>
    <w:p w:rsidR="00C80B8E" w:rsidRDefault="00C80B8E" w:rsidP="00B561C0">
      <w:pPr>
        <w:rPr>
          <w:rFonts w:cs="Arial"/>
          <w:iCs/>
          <w:sz w:val="28"/>
          <w:szCs w:val="24"/>
        </w:rPr>
      </w:pPr>
    </w:p>
    <w:p w:rsidR="00C80B8E" w:rsidRPr="00C80B8E" w:rsidRDefault="00C80B8E" w:rsidP="00B561C0">
      <w:pPr>
        <w:rPr>
          <w:rFonts w:cs="Arial"/>
          <w:b/>
          <w:iCs/>
          <w:sz w:val="28"/>
          <w:szCs w:val="24"/>
        </w:rPr>
      </w:pPr>
    </w:p>
    <w:p w:rsidR="00C80B8E" w:rsidRPr="00C80B8E" w:rsidRDefault="00C80B8E" w:rsidP="00B561C0">
      <w:pPr>
        <w:rPr>
          <w:rFonts w:cs="Arial"/>
          <w:b/>
          <w:iCs/>
          <w:sz w:val="28"/>
          <w:szCs w:val="24"/>
        </w:rPr>
      </w:pPr>
      <w:r w:rsidRPr="00C80B8E">
        <w:rPr>
          <w:rFonts w:cs="Arial"/>
          <w:b/>
          <w:iCs/>
          <w:sz w:val="28"/>
          <w:szCs w:val="24"/>
        </w:rPr>
        <w:t>CDO AND DENTISTRY DIVISION</w:t>
      </w:r>
    </w:p>
    <w:p w:rsidR="00027C27" w:rsidRPr="00C80B8E" w:rsidRDefault="00C80B8E" w:rsidP="00B561C0">
      <w:pPr>
        <w:rPr>
          <w:b/>
          <w:sz w:val="28"/>
        </w:rPr>
      </w:pPr>
      <w:r w:rsidRPr="00C80B8E">
        <w:rPr>
          <w:rFonts w:cs="Arial"/>
          <w:b/>
          <w:iCs/>
          <w:sz w:val="28"/>
          <w:szCs w:val="24"/>
        </w:rPr>
        <w:t>NOVEMBER 2022</w:t>
      </w:r>
      <w:r w:rsidRPr="00C80B8E">
        <w:rPr>
          <w:rFonts w:cs="Arial"/>
          <w:b/>
          <w:sz w:val="28"/>
          <w:szCs w:val="24"/>
        </w:rPr>
        <w:t> </w:t>
      </w:r>
    </w:p>
    <w:sectPr w:rsidR="00027C27" w:rsidRPr="00C80B8E" w:rsidSect="00C80B8E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9B2C60A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E"/>
    <w:rsid w:val="00027C27"/>
    <w:rsid w:val="000C0CF4"/>
    <w:rsid w:val="00281579"/>
    <w:rsid w:val="00306C61"/>
    <w:rsid w:val="00361C83"/>
    <w:rsid w:val="0037582B"/>
    <w:rsid w:val="00724420"/>
    <w:rsid w:val="00857548"/>
    <w:rsid w:val="009B692F"/>
    <w:rsid w:val="009B7615"/>
    <w:rsid w:val="009F6C7B"/>
    <w:rsid w:val="00B51BDC"/>
    <w:rsid w:val="00B561C0"/>
    <w:rsid w:val="00B655F8"/>
    <w:rsid w:val="00B773CE"/>
    <w:rsid w:val="00C80B8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74C71-27BE-448E-B91D-B5F36688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9B692F"/>
    <w:pPr>
      <w:numPr>
        <w:numId w:val="9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B692F"/>
    <w:pPr>
      <w:numPr>
        <w:ilvl w:val="1"/>
        <w:numId w:val="9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B692F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9B692F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B69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0B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16B15C351B442ADF31A59377739F6" ma:contentTypeVersion="14" ma:contentTypeDescription="Create a new document." ma:contentTypeScope="" ma:versionID="7f3fdd290698946852a63d18cad571c9">
  <xsd:schema xmlns:xsd="http://www.w3.org/2001/XMLSchema" xmlns:xs="http://www.w3.org/2001/XMLSchema" xmlns:p="http://schemas.microsoft.com/office/2006/metadata/properties" xmlns:ns3="e240f457-78ea-4097-b60b-2cf8289f030b" xmlns:ns4="3952cef7-246e-4d4e-9bb1-cf45e053cc7d" targetNamespace="http://schemas.microsoft.com/office/2006/metadata/properties" ma:root="true" ma:fieldsID="e97dd1441370e2295aa6a7653704eeb6" ns3:_="" ns4:_="">
    <xsd:import namespace="e240f457-78ea-4097-b60b-2cf8289f030b"/>
    <xsd:import namespace="3952cef7-246e-4d4e-9bb1-cf45e053cc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f457-78ea-4097-b60b-2cf8289f0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2cef7-246e-4d4e-9bb1-cf45e053c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53D26341A57B383EE0540010E0463CCA" version="1.0.0">
  <systemFields>
    <field name="Objective-Id">
      <value order="0">A41335498</value>
    </field>
    <field name="Objective-Title">
      <value order="0">PDS Liaison Group - DRAFT Membership - November 2022</value>
    </field>
    <field name="Objective-Description">
      <value order="0"/>
    </field>
    <field name="Objective-CreationStamp">
      <value order="0">2022-11-08T12:48:39Z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2022-11-08T13:37:06Z</value>
    </field>
    <field name="Objective-ModificationStamp">
      <value order="0">2022-11-08T13:37:07Z</value>
    </field>
    <field name="Objective-Owner">
      <value order="0">Alterado, Nicole N (U444759)</value>
    </field>
    <field name="Objective-Path">
      <value order="0">Objective Global Folder:SG File Plan:Health, nutrition and care:Health:Dental health:Committees and groups: Dental health:Dentistry Division: Meetings and Groups: Advice and Policy: 2022-2027</value>
    </field>
    <field name="Objective-Parent">
      <value order="0">Dentistry Division: Meetings and Groups: Advice and Policy: 2022-2027</value>
    </field>
    <field name="Objective-State">
      <value order="0">Published</value>
    </field>
    <field name="Objective-VersionId">
      <value order="0">vA61267577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POL/38645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AEF6967-9CEB-4AB9-8D70-B9DE7B0E7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AAE1F-F937-4F19-8E0C-D5A8C5C87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059B2-C2D1-480E-998E-799745C2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0f457-78ea-4097-b60b-2cf8289f030b"/>
    <ds:schemaRef ds:uri="3952cef7-246e-4d4e-9bb1-cf45e053c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Alterado</dc:creator>
  <cp:keywords/>
  <dc:description/>
  <cp:lastModifiedBy>Nicole Alterado</cp:lastModifiedBy>
  <cp:revision>2</cp:revision>
  <dcterms:created xsi:type="dcterms:W3CDTF">2022-11-14T13:53:00Z</dcterms:created>
  <dcterms:modified xsi:type="dcterms:W3CDTF">2022-11-14T13:53:00Z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0x01010078516B15C351B442ADF31A59377739F6</vt:lpwstr>
  </property>
  <property fmtid="{D5CDD505-2E9C-101B-9397-08002B2CF9AE}" pid="3" name="Objective-Id">
    <vt:lpwstr>A41335498</vt:lpwstr>
  </property>
  <property fmtid="{D5CDD505-2E9C-101B-9397-08002B2CF9AE}" pid="4" name="Objective-Title">
    <vt:lpwstr>PDS Liaison Group - DRAFT Membership - November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2022-11-08T12:48:39Z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2022-11-08T13:37:06Z</vt:filetime>
  </property>
  <property fmtid="{D5CDD505-2E9C-101B-9397-08002B2CF9AE}" pid="10" name="Objective-ModificationStamp">
    <vt:filetime>2022-11-08T13:37:07Z</vt:filetime>
  </property>
  <property fmtid="{D5CDD505-2E9C-101B-9397-08002B2CF9AE}" pid="11" name="Objective-Owner">
    <vt:lpwstr>Alterado, Nicole N (U444759)</vt:lpwstr>
  </property>
  <property fmtid="{D5CDD505-2E9C-101B-9397-08002B2CF9AE}" pid="12" name="Objective-Path">
    <vt:lpwstr>Objective Global Folder:SG File Plan:Health, nutrition and care:Health:Dental health:Committees and groups: Dental health:Dentistry Division: Meetings and Groups: Advice and Policy: 2022-2027</vt:lpwstr>
  </property>
  <property fmtid="{D5CDD505-2E9C-101B-9397-08002B2CF9AE}" pid="13" name="Objective-Parent">
    <vt:lpwstr>Dentistry Division: Meetings and Groups: Advice and Policy: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vA61267577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POL/38645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