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F51F" w14:textId="77777777" w:rsidR="0038154A" w:rsidRDefault="0038154A" w:rsidP="0038154A">
      <w:pPr>
        <w:jc w:val="center"/>
        <w:rPr>
          <w:b/>
        </w:rPr>
      </w:pPr>
      <w:r>
        <w:rPr>
          <w:b/>
        </w:rPr>
        <w:t>REFORM - PDS LIAISON GROUP</w:t>
      </w:r>
    </w:p>
    <w:p w14:paraId="546F8AE4" w14:textId="77777777" w:rsidR="0038154A" w:rsidRPr="0038154A" w:rsidRDefault="0038154A" w:rsidP="0038154A">
      <w:pPr>
        <w:jc w:val="center"/>
        <w:rPr>
          <w:b/>
        </w:rPr>
      </w:pPr>
    </w:p>
    <w:p w14:paraId="56302491" w14:textId="77777777" w:rsidR="0038154A" w:rsidRPr="0038154A" w:rsidRDefault="0038154A" w:rsidP="0038154A">
      <w:pPr>
        <w:jc w:val="center"/>
        <w:rPr>
          <w:b/>
        </w:rPr>
      </w:pPr>
      <w:r>
        <w:rPr>
          <w:b/>
        </w:rPr>
        <w:t xml:space="preserve">Meeting </w:t>
      </w:r>
      <w:r w:rsidRPr="0038154A">
        <w:rPr>
          <w:b/>
        </w:rPr>
        <w:t>Agenda</w:t>
      </w:r>
    </w:p>
    <w:p w14:paraId="0FF7C36B" w14:textId="77777777" w:rsidR="0038154A" w:rsidRDefault="0038154A" w:rsidP="0038154A">
      <w:pPr>
        <w:jc w:val="center"/>
        <w:rPr>
          <w:b/>
        </w:rPr>
      </w:pPr>
      <w:r w:rsidRPr="0038154A">
        <w:rPr>
          <w:b/>
        </w:rPr>
        <w:t>1 December 2022</w:t>
      </w:r>
    </w:p>
    <w:p w14:paraId="2F109333" w14:textId="77777777" w:rsidR="0038154A" w:rsidRDefault="0038154A" w:rsidP="0038154A">
      <w:pPr>
        <w:jc w:val="center"/>
        <w:rPr>
          <w:b/>
        </w:rPr>
      </w:pPr>
      <w:r>
        <w:rPr>
          <w:b/>
        </w:rPr>
        <w:t>15:00 - 17:00</w:t>
      </w:r>
    </w:p>
    <w:p w14:paraId="29EBCF44" w14:textId="77777777" w:rsidR="0038154A" w:rsidRPr="0038154A" w:rsidRDefault="0038154A" w:rsidP="0038154A">
      <w:pPr>
        <w:jc w:val="center"/>
        <w:rPr>
          <w:b/>
        </w:rPr>
      </w:pPr>
    </w:p>
    <w:p w14:paraId="567B1EF8" w14:textId="77777777" w:rsidR="0038154A" w:rsidRDefault="0038154A" w:rsidP="0038154A">
      <w:pPr>
        <w:jc w:val="center"/>
        <w:rPr>
          <w:b/>
          <w:u w:val="single"/>
        </w:rPr>
      </w:pPr>
    </w:p>
    <w:p w14:paraId="4C6003EF" w14:textId="77777777" w:rsidR="0038154A" w:rsidRDefault="0038154A" w:rsidP="0038154A">
      <w:pPr>
        <w:pStyle w:val="ListParagraph"/>
        <w:numPr>
          <w:ilvl w:val="0"/>
          <w:numId w:val="16"/>
        </w:numPr>
        <w:ind w:left="426" w:hanging="426"/>
      </w:pPr>
      <w:r>
        <w:t>Welcome, apologies for absence and recap of remit of this group</w:t>
      </w:r>
    </w:p>
    <w:p w14:paraId="1A83BA9F" w14:textId="77777777" w:rsidR="0038154A" w:rsidRDefault="0038154A" w:rsidP="0038154A">
      <w:pPr>
        <w:pStyle w:val="ListParagraph"/>
        <w:ind w:left="426" w:hanging="426"/>
      </w:pPr>
    </w:p>
    <w:p w14:paraId="4A9B3496" w14:textId="77777777" w:rsidR="0038154A" w:rsidRDefault="0038154A" w:rsidP="0038154A">
      <w:pPr>
        <w:pStyle w:val="ListParagraph"/>
        <w:numPr>
          <w:ilvl w:val="0"/>
          <w:numId w:val="16"/>
        </w:numPr>
        <w:ind w:left="426" w:hanging="426"/>
      </w:pPr>
      <w:r>
        <w:t>Summary of CDO Advisory Group Workshops and outputs</w:t>
      </w:r>
    </w:p>
    <w:p w14:paraId="3F3D3BA1" w14:textId="77777777" w:rsidR="0038154A" w:rsidRDefault="0038154A" w:rsidP="0038154A">
      <w:pPr>
        <w:pStyle w:val="ListParagraph"/>
        <w:ind w:left="426" w:hanging="426"/>
      </w:pPr>
    </w:p>
    <w:p w14:paraId="2B2560DD" w14:textId="77777777" w:rsidR="0038154A" w:rsidRDefault="0038154A" w:rsidP="0038154A">
      <w:pPr>
        <w:pStyle w:val="ListParagraph"/>
        <w:numPr>
          <w:ilvl w:val="0"/>
          <w:numId w:val="16"/>
        </w:numPr>
        <w:ind w:left="426" w:hanging="426"/>
      </w:pPr>
      <w:r>
        <w:t>Review of key themes discussed at previous meeting on 17 November 2022</w:t>
      </w:r>
    </w:p>
    <w:p w14:paraId="5401BBCD" w14:textId="77777777" w:rsidR="0038154A" w:rsidRDefault="0038154A" w:rsidP="0038154A">
      <w:pPr>
        <w:pStyle w:val="ListParagraph"/>
        <w:ind w:left="426" w:hanging="426"/>
      </w:pPr>
    </w:p>
    <w:p w14:paraId="618E862E" w14:textId="77777777" w:rsidR="0038154A" w:rsidRDefault="0038154A" w:rsidP="0038154A">
      <w:pPr>
        <w:pStyle w:val="ListParagraph"/>
        <w:numPr>
          <w:ilvl w:val="0"/>
          <w:numId w:val="16"/>
        </w:numPr>
        <w:ind w:left="426" w:hanging="426"/>
      </w:pPr>
      <w:r>
        <w:t>Open Discussion</w:t>
      </w:r>
    </w:p>
    <w:p w14:paraId="33BE8354" w14:textId="77777777" w:rsidR="0038154A" w:rsidRDefault="0038154A" w:rsidP="0038154A">
      <w:pPr>
        <w:pStyle w:val="ListParagraph"/>
        <w:ind w:left="426" w:hanging="426"/>
      </w:pPr>
    </w:p>
    <w:p w14:paraId="2EC10795" w14:textId="607E83B1" w:rsidR="0038154A" w:rsidRDefault="0038154A" w:rsidP="0038154A">
      <w:pPr>
        <w:pStyle w:val="ListParagraph"/>
        <w:numPr>
          <w:ilvl w:val="0"/>
          <w:numId w:val="16"/>
        </w:numPr>
        <w:ind w:left="426" w:hanging="426"/>
      </w:pPr>
      <w:r>
        <w:t xml:space="preserve">Complexity Score: PSD Service Activity Measures confirm use of Special Care Need Modified </w:t>
      </w:r>
      <w:proofErr w:type="spellStart"/>
      <w:r>
        <w:t>Casemix</w:t>
      </w:r>
      <w:proofErr w:type="spellEnd"/>
      <w:r>
        <w:t xml:space="preserve"> Tool (</w:t>
      </w:r>
      <w:proofErr w:type="spellStart"/>
      <w:r>
        <w:t>mCMT</w:t>
      </w:r>
      <w:proofErr w:type="spellEnd"/>
      <w:r>
        <w:t xml:space="preserve">)  </w:t>
      </w:r>
    </w:p>
    <w:p w14:paraId="3E4C9F58" w14:textId="77777777" w:rsidR="0038154A" w:rsidRDefault="0038154A" w:rsidP="0038154A">
      <w:pPr>
        <w:pStyle w:val="ListParagraph"/>
        <w:ind w:left="426" w:hanging="426"/>
      </w:pPr>
      <w:r>
        <w:t xml:space="preserve">   </w:t>
      </w:r>
    </w:p>
    <w:p w14:paraId="1C89BFFF" w14:textId="77777777" w:rsidR="0038154A" w:rsidRDefault="0038154A" w:rsidP="0038154A">
      <w:pPr>
        <w:pStyle w:val="ListParagraph"/>
        <w:numPr>
          <w:ilvl w:val="0"/>
          <w:numId w:val="16"/>
        </w:numPr>
        <w:ind w:left="426" w:hanging="426"/>
      </w:pPr>
      <w:r>
        <w:t>AOB and Sum up</w:t>
      </w:r>
    </w:p>
    <w:p w14:paraId="6B9768FC" w14:textId="77777777" w:rsidR="0038154A" w:rsidRDefault="0038154A" w:rsidP="0038154A">
      <w:pPr>
        <w:pStyle w:val="ListParagraph"/>
        <w:ind w:left="426" w:hanging="426"/>
      </w:pPr>
    </w:p>
    <w:p w14:paraId="2AA37319" w14:textId="77777777" w:rsidR="0038154A" w:rsidRDefault="0038154A" w:rsidP="0038154A">
      <w:pPr>
        <w:pStyle w:val="ListParagraph"/>
        <w:numPr>
          <w:ilvl w:val="0"/>
          <w:numId w:val="16"/>
        </w:numPr>
        <w:ind w:left="426" w:hanging="426"/>
      </w:pPr>
      <w:r>
        <w:t>Concluding Remarks and next steps</w:t>
      </w:r>
    </w:p>
    <w:p w14:paraId="5B83611E" w14:textId="77777777" w:rsidR="0038154A" w:rsidRDefault="0038154A" w:rsidP="0038154A">
      <w:pPr>
        <w:pStyle w:val="ListParagraph"/>
      </w:pPr>
    </w:p>
    <w:p w14:paraId="5A31B056" w14:textId="77777777" w:rsidR="0038154A" w:rsidRDefault="0038154A" w:rsidP="0038154A">
      <w:pPr>
        <w:pStyle w:val="ListParagraph"/>
      </w:pPr>
    </w:p>
    <w:p w14:paraId="3F46B76C" w14:textId="77777777" w:rsidR="0038154A" w:rsidRPr="0038154A" w:rsidRDefault="0038154A" w:rsidP="0038154A">
      <w:pPr>
        <w:pStyle w:val="ListParagraph"/>
        <w:ind w:left="0"/>
        <w:rPr>
          <w:b/>
        </w:rPr>
      </w:pPr>
      <w:r w:rsidRPr="0038154A">
        <w:rPr>
          <w:b/>
        </w:rPr>
        <w:t>CDO &amp; Dentistry Division</w:t>
      </w:r>
    </w:p>
    <w:p w14:paraId="16F77E75" w14:textId="77777777" w:rsidR="0038154A" w:rsidRPr="0038154A" w:rsidRDefault="0038154A" w:rsidP="0038154A">
      <w:pPr>
        <w:pStyle w:val="ListParagraph"/>
        <w:ind w:left="0"/>
        <w:rPr>
          <w:b/>
        </w:rPr>
      </w:pPr>
      <w:r w:rsidRPr="0038154A">
        <w:rPr>
          <w:b/>
        </w:rPr>
        <w:t>Scottish Government</w:t>
      </w:r>
    </w:p>
    <w:p w14:paraId="2FBB0846" w14:textId="77777777" w:rsidR="0038154A" w:rsidRPr="0038154A" w:rsidRDefault="0038154A" w:rsidP="0038154A">
      <w:pPr>
        <w:pStyle w:val="ListParagraph"/>
        <w:ind w:left="0"/>
        <w:rPr>
          <w:b/>
        </w:rPr>
      </w:pPr>
      <w:r w:rsidRPr="0038154A">
        <w:rPr>
          <w:b/>
        </w:rPr>
        <w:t>November 2022</w:t>
      </w:r>
    </w:p>
    <w:p w14:paraId="353940FE" w14:textId="77777777" w:rsidR="0038154A" w:rsidRPr="0038154A" w:rsidRDefault="0038154A" w:rsidP="0038154A">
      <w:pPr>
        <w:pStyle w:val="ListParagraph"/>
        <w:ind w:left="360"/>
      </w:pPr>
    </w:p>
    <w:sectPr w:rsidR="0038154A" w:rsidRPr="0038154A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9B2C60A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C1F28F5"/>
    <w:multiLevelType w:val="hybridMultilevel"/>
    <w:tmpl w:val="A0FA45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070B"/>
    <w:multiLevelType w:val="hybridMultilevel"/>
    <w:tmpl w:val="B726E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2DFE"/>
    <w:multiLevelType w:val="hybridMultilevel"/>
    <w:tmpl w:val="60423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163025"/>
    <w:multiLevelType w:val="hybridMultilevel"/>
    <w:tmpl w:val="7FB24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0463"/>
    <w:multiLevelType w:val="hybridMultilevel"/>
    <w:tmpl w:val="E9B45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16BB1"/>
    <w:multiLevelType w:val="hybridMultilevel"/>
    <w:tmpl w:val="8120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4C78C0"/>
    <w:multiLevelType w:val="hybridMultilevel"/>
    <w:tmpl w:val="7B747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4A"/>
    <w:rsid w:val="00027C27"/>
    <w:rsid w:val="00086ED0"/>
    <w:rsid w:val="000C0CF4"/>
    <w:rsid w:val="00281579"/>
    <w:rsid w:val="00306C61"/>
    <w:rsid w:val="00344ADA"/>
    <w:rsid w:val="0037582B"/>
    <w:rsid w:val="0038154A"/>
    <w:rsid w:val="00857548"/>
    <w:rsid w:val="009B692F"/>
    <w:rsid w:val="009B7615"/>
    <w:rsid w:val="00B51BDC"/>
    <w:rsid w:val="00B561C0"/>
    <w:rsid w:val="00B773CE"/>
    <w:rsid w:val="00C91823"/>
    <w:rsid w:val="00CD5E6D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E70D"/>
  <w15:chartTrackingRefBased/>
  <w15:docId w15:val="{57B2A60D-7EA4-4C5C-9D67-D0890D3B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2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9B692F"/>
    <w:pPr>
      <w:numPr>
        <w:numId w:val="9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9B692F"/>
    <w:pPr>
      <w:numPr>
        <w:ilvl w:val="1"/>
        <w:numId w:val="9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9B692F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9B692F"/>
    <w:rPr>
      <w:rFonts w:ascii="Arial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9B692F"/>
    <w:rPr>
      <w:rFonts w:ascii="Arial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9B692F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9B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16B15C351B442ADF31A59377739F6" ma:contentTypeVersion="14" ma:contentTypeDescription="Create a new document." ma:contentTypeScope="" ma:versionID="7f3fdd290698946852a63d18cad571c9">
  <xsd:schema xmlns:xsd="http://www.w3.org/2001/XMLSchema" xmlns:xs="http://www.w3.org/2001/XMLSchema" xmlns:p="http://schemas.microsoft.com/office/2006/metadata/properties" xmlns:ns3="e240f457-78ea-4097-b60b-2cf8289f030b" xmlns:ns4="3952cef7-246e-4d4e-9bb1-cf45e053cc7d" targetNamespace="http://schemas.microsoft.com/office/2006/metadata/properties" ma:root="true" ma:fieldsID="e97dd1441370e2295aa6a7653704eeb6" ns3:_="" ns4:_="">
    <xsd:import namespace="e240f457-78ea-4097-b60b-2cf8289f030b"/>
    <xsd:import namespace="3952cef7-246e-4d4e-9bb1-cf45e053cc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f457-78ea-4097-b60b-2cf8289f0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2cef7-246e-4d4e-9bb1-cf45e053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8E3F8-A5E7-4A89-9BB0-81E72F27C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9EB6BD-1581-4086-82DF-B38FB6825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27B38-D4FD-4710-8DA5-579663FCD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0f457-78ea-4097-b60b-2cf8289f030b"/>
    <ds:schemaRef ds:uri="3952cef7-246e-4d4e-9bb1-cf45e053c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>Scottish Government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Alterado</dc:creator>
  <cp:keywords/>
  <dc:description/>
  <cp:lastModifiedBy>Nicole Alterado</cp:lastModifiedBy>
  <cp:revision>2</cp:revision>
  <dcterms:created xsi:type="dcterms:W3CDTF">2022-11-29T18:17:00Z</dcterms:created>
  <dcterms:modified xsi:type="dcterms:W3CDTF">2022-11-29T18:17:00Z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0x01010078516B15C351B442ADF31A59377739F6</vt:lpwstr>
  </property>
</Properties>
</file>